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dla nich zatem przymierze z (ich) przodkami, których na oczach narodów wyprowadziłem z ziemi egipskiej, aby być ich Bogiem – Ja,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2024-04-29T08:38:26Z</dcterms:modified>
</cp:coreProperties>
</file>