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ustawy, rozstrzygnięcia i prawa, które ustanowił JAHWE między sobą a między synami Izraela na górze Synaj za pośrednictwem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ustawy, rozstrzygnięcia i prawa, które ustanowił JAHWE między sobą a Izraelitami na górze Synaj,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ustawy, sądy i prawa, które ustanowił JAHWE między sobą a synami Izraela na górze Synaj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ustawy i sądy i prawa, które postanowił Pan między sobą, i między syny Izraelskimi na górze Synaj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ustawy, wyroki i prawa, które Pan ustanowił między sobą a Izraelitami na górze Synaj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ustawy, wyroki i prawa, które Pan ustanowił między sobą a między synami izraelskimi na górze Synaj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ustawy, nakazy i prawa, które JAHWE ustanowił między sobą a Izraelitami na górze Synaj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prawa, nakazy i pouczenia JAHWE ustanowił za pośrednictwem Mojżesza pomiędzy Nim a Izraelitami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ustawy, nakazy i prawa ustanowił Jahwe między sobą a synami Izraela na górze Synaj,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[przekraczające rozum] bezwzględne nakazy i [rozumne] prawa [społeczne] z Tor [Pisanej i Ustnej], które Bóg dał przez Moszego na górze Synaj [jako przymierze] pomiędzy Nim i synami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суди і заповіді і закон, який Господь дав між собою і між ізраїльськими синами на Синайській горі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ustawy, sądy i nauki, które u góry Synaj, przez Mojżesza, WIEKUISTY ustanowił pomiędzy Sobą a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przepisy i sądownicze rozstrzygnięcia oraz prawa, które JAHWE ustanowił między sobą a synami Izraela na górze Synaj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26:46&lt;/x&gt; kończy tzw. Kodeks świętości, tj. Kpł 17-26.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2024-04-29T12:12:39Z</dcterms:modified>
</cp:coreProperties>
</file>