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 i rozplenię was, rozmnożę was* i umocnię moje przymierze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&lt;x&gt;10 28:3&lt;/x&gt;; &lt;x&gt;10 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2024-04-29T09:33:59Z</dcterms:modified>
</cp:coreProperties>
</file>