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0"/>
        <w:gridCol w:w="3680"/>
        <w:gridCol w:w="3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I 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2024-04-25T00:20:24Z</dcterms:modified>
</cp:coreProperties>
</file>