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poświęci swój dom jako świętość, dla JAHWE, to kapłan wyceni ten (dom) drożej lub taniej. Jak kapłan go wyceni, tak zostanie!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swój dom jako świętość, dla JAHWE, to kapłan wyceni ten dom drożej lub taniej. Jak kapłan go wyceni, tak zostanie!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swój dom, żeby był święty dla JAHWE, wtedy kapłan oszacuje go według tego, czy jest dobry, czy marny. Jak kapłan go oszacuje, tak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kto poświęcił dom swój, żeby był święty Panu, tedy go oszacuje kapłan bądź dobry, bądź zły; jako go oszacuje kapłan, tak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jeśli szlubi dom swój i poświęci JAHWE, ogląda ji kapłan, jeśli jest dobry abo zły, i wedle ceny, która od niego postanowiona będzie, przedan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 swój dom dla Pana jako rzecz świętą, to kapłan oszacuje ten dom według tego, czy jest dobry, czy marny. Jak kapłan go oszacuje, taka będzie jego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 poświęci swój dom Panu jako świętość, kapłan go oceni drożej lub taniej. Jak go kapłan oceni, tak się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 swój dom, aby był święty dla JAHWE, to kapłan go oceni, czy jest w dobrym, czy też w złym stanie. Jak kapłan go oszacuje, taka też będzie jego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poświęci swój dom jako ofiarę dla JAHWE, wtedy kapłan oceni ten dom, czy jest w dobrym, czy w złym stanie. Taka będzie jego wartość, jaką on ustali.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swój dom jako ofiarę dla Jahwe, wtedy kapłan ma oznaczyć jego wartość, większą lub mniejszą, i ta ocena będzie miarodajna.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poświęci swój dom dla [Świątyni] Boga, żeby był święty dla Boga, kohen wyceni go według dobrych i złych [cech] i jego wycena będzie stała - tyle, ile kohen wycenił.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людина, яка освятить свій дім як святий Господеві, і оцінить його священик між добрим і між злим. Так як оцінить його священик, так стоятиме.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poświęcił swój dom WIEKUISTEMU na świętość, to niech go oceni kapłan lepiej lub gorzej i jak go oceni kapłan, tak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ktoś uświęci swój dom jako coś świętego dla JAHWE, kapłan go oszacuje, czy jest dobry, czy zły. Jakiego oszacowania dokona kapłan, tyle ma kosztować.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2024-04-25T02:05:47Z</dcterms:modified>
</cp:coreProperties>
</file>