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wykupić swój dom, to dołoży do niego w srebrze jedną piątą twojej wyceny – i będzie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2024-03-28T14:36:43Z</dcterms:modified>
</cp:coreProperties>
</file>