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poświęca swoje pole, (począwszy) od roku jubileuszowego, to stanie się według takiej twojej wyceny.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2024-03-28T14:13:20Z</dcterms:modified>
</cp:coreProperties>
</file>