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7"/>
        <w:gridCol w:w="67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roku jubileuszowym powróci to pole do tego, od którego zostało kupione, (czyli) do tego, którego własnością była ta ziemia.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2024-04-25T07:49:47Z</dcterms:modified>
</cp:coreProperties>
</file>