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wszystko, co pod stałym poświęceniem, co ktoś poświęcił JAHWE,* ze wszystkiego, co do niego należy – od człowieka i bydlęcia po (kawałek) pola ze swojej posiadłości – nie może zostać sprzedane ani wykupione. Wszystko, co pod stałym poświęceniem, należy do JAHWE jako świętość nad świętościami.**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natomiast, co zostało poświęcone JAHWE na stałe,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poświęcił ktoś JAHWE w taki sposób ze swojego mienia — od człowieka i bydlęcia po kawałek pola z własnej posiadłości — nie można ani sprzedać, ani wykupić. Wszystko, co zostało poświęcone JAHWE na stałe, należy do Niego jako największa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każda rzecz poświęcona, którą kto poświęca JAHWE ze wszystkiego, co ma — czy to z ludzi, czy ze zwierząt, czy z pola swojej posiadłości — nie będzie sprzedawana ani wykupiona, bo wszelka rzecz poświęcona jest najświętsza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jednak rzecz poślubiona, którą by kto poślubił Panu ze wszystkiego, co ma z ludzi, i z bydła, i z ról osiadłości swojej, nie będzie sprzedawana, ani odkupowana; bo wszelka rzecz poślubiona najświętsza jest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Wszelkie, co poświęcone będzie JAHWE, bądź człowiek, bądź bydlę abo rola, nie będzie przedano ani będzie mogło być odkupiono. Cokolwiek raz będzie poświęcono, święte świętych będzie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coś ze swej własności dla Pana jako ”cherem”: człowieka, bydlę albo część gruntu dziedzicznego - to ta rzecz nie będzie sprzedana ani wykupiona. Każde ”cherem” jest rzeczą najświętszą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wszystko, co jest obłożone klątwą, co ktoś przez zaklęcie poświęca Panu ze wszystkiego, co posiada - czy to będzie człowiek, czy bydlę, czy dziedziczne pole - nie może zostać sprzedane ani wykupione. Wszystko, co jest obłożone klątwą, należy jako świętość nad świętościami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człowiek całkowicie poświęcił dla JAHWE cokolwiek z tego, co należy do niego – czy to człowieka, czy zwierzę, czy też pole, które jest jego dziedziczną posiadłością – to już nie może nic z tego sprzedać ani wykupić. Wszystko, co jest całkowicie poświęcone, jest rzeczą najświętszą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ze względu na JAHWE obłoży klątwą cokolwiek ze swojej własności: czy to człowieka, czy zwierzę, czy pole stanowiące jego dziedziczną posiadłość, to owa własność nie może być sprzedana ani wykupiona. To bowiem, co zostało obłożone klątwą, jest rzeczą najświętszą i należy tylko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natomiast, co ktoś ze swego mienia poświęcił dla Jahwe według prawa przekleństwa - czy to człowieka, zwierzę, czy też dziedziczne pole - nie wolno sprzedawać ani kupować: wszelka rzecz tak przeklęta należy do Jahwe jako szczególnie poświęcona.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każda zastrzeżona własność, którą człowiek zastrzeże dla Boga, z czegokolwiek, co jest jego, od człowieka po zwierzę, albo pole jego dziedziczonego majątku, nie będzie sprzedane ani nie będzie wykupione, bo wszystko, co jest zastrzeżone, będzie najświętsze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все що відложене, що відложить людина Господеві з усього, що є її, від людини до скотини, і від поля його посілості, не віддасться ані не викупиться. Все відложене буде святим святих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nic z tego, co jest zaklęte, co ktoś zaklął dla WIEKUISTEGO z całego swego mienia bądź człowieka, bądź bydlę, bądź swoje dziedziczne pole nie może być sprzedane, ani wykupione. Wszystko, co będzie zaklęte, jest świętym świętych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ʼTylko żadnej rzeczy poświęconej, którą by ktoś poświęcił JAHWE na zagładę – ze wszystkiego, co do niego należy, czy to z ludzi, czy ze zwierząt, czy z pola będącego jego własnością, nie można sprzedać, żadnej też rzeczy poświęconej nie można wykupić. Jest to coś szczególnie świętego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poświęcił JHWH na stałe.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22:20&lt;/x&gt;; &lt;x&gt;50 2:34-35&lt;/x&gt;; &lt;x&gt;50 13:16&lt;/x&gt;; &lt;x&gt;60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2024-03-29T06:54:57Z</dcterms:modified>
</cp:coreProperties>
</file>