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też poświęcony na stałe człowiek, nie może zostać wykupiony —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poświęcone, które będzie poświęcone przez człowieka, nie będzie odkupione,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 poślubione, które się pod ślubem oddawa, od człowieka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poświęcenie, które ofiaruje człowiek, nie będzie odkupione, ale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jest poświęcony dla Pana jako ”cherem”, nie może być wykupiony. Musi on zostać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człowiek, który zostanie poświęcony przez obłożenie klątwą, nie może być wykupiony, lecz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człowiek, który został całkowicie poświęcony dla JAHWE, nie może być wykupiony, lecz musi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został obłożony klątwą, nie może być wykupiony, lecz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(Żaden człowiek obłożony takim przekleństwem nie może być wykupiony, lecz musi ponieść śmierć).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człowiek, który jest skazany [na śmierć], nie ma żadnej [wartości] wykupu, [skoro] ma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буде відложеним людиною, не викупиться але смертю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zaklęte, które zostało przeklęte przez ludzi nie będzie wykupione, lecz będzie podane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człowieka poświęconego, który by został poświęcony na zagładę spośród ludzi, nie można wykupić. Ma bezwarunkowo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2024-04-25T07:41:09Z</dcterms:modified>
</cp:coreProperties>
</file>