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ziemi: z plonów pól i z owoców drzew, należy do PANA; to świętość, jej właścicielem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ziemi — czy to z nasienia ziemi, czy z owocu drzewa — należy do JAHWE. Jest ona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dziesięciny ziemi z nasienia ziemi, z owocu drzewa, Pańskie są; bo poświęcone są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dziesięciny ziemie, choć ze zboża, choć i z owocu drzewa, PANSKIE są, i jemu się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z zasiewu ziemi albo z owoców drzewa należy do Pana,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ziemi, czy to z plonów polnych, czy z owoców drzew, należy do Pana. Jest ona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czy to z zasiewu ziemi, czy to z owocu drzewa,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płodów ziemi, czy to z wysianego ziarna, czy drzew owocowych,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dziesięciny z roli - bądź z wysiewu zboża, bądź z owocu drzew - należą do Jahwe jako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[Druga] dziesięcina z ziemi czy z ziarna ziemi, czy z owoców drzewa, należy do Boga. Jest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десятина землі від насіння землі і до плоду дерева Господеві буде. Воно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dziesięciny z ziemi z rolnego wysiewu oraz z owocu drzew należą do WIEKUISTEGO; to jest świętość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każda dziesięcina z ziemi – z nasienia ziemi i z owocu drzewa – należy do JAHWE. Jest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2024-04-20T12:45:36Z</dcterms:modified>
</cp:coreProperties>
</file>