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przyprowadzi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kozła z kóz,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 jawny grzech jego, którym zgrzeszył, przywiedzie na ofiarę swoję kozła z kóz, samca zupełnego;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ofiarę JAHWE, kozła od kóz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ofiarę swoją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uświadomi sobie swój grzech, który popełnił, to złoży jako ofiarę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grzech zostanie mu uświadomiony, to przyprowadzi na ofiarę koziołka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zostanie uwiadomiony o grzechu, który popełnił, przyprowadzi jako dar młodego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młodego kozła, samca, doskonałego [bez skazy],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йому стане гріх, яким згрішив в ньому, і принесе свій дар козля з кіз, чоловічого роду,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wtedy przyprowadzi na swoją ofiarę kozła,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zostanie mu uświadomiony jego grzech, który popełnił przeciw przykazaniu, wtedy jako dar ofiarny przyprowadzi zdrowego koziołka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2024-05-03T14:33:19Z</dcterms:modified>
</cp:coreProperties>
</file>