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 więc tego byka do wejścia do namiotu spotkania przed oblicze JAHWE, położy swoją rękę na głowie byka i zarżnie tego byka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2024-05-03T14:53:38Z</dcterms:modified>
</cp:coreProperties>
</file>