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dwie synogarlice albo dwa młode gołębie, to niech przyniesie jako swoją ofiarę za grzech, który popełnił, dziesiątą część efy* najlepszej mąki (pszennej) na ofiarę za grzech. Niech jednak nie daje na nią oliwy i niech nie daje na nią kadzidła, gdyż jest to ofiara za grzech.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dwie synogarlice albo na dwa młode gołębie, to niech w ofierze za popełniony grzech przyniesie jedną dziesiątą część efy</w:t>
            </w:r>
            <w:r>
              <w:rPr>
                <w:rFonts w:ascii="Times New Roman" w:eastAsia="Times New Roman" w:hAnsi="Times New Roman" w:cs="Times New Roman"/>
                <w:noProof w:val="0"/>
                <w:sz w:val="24"/>
              </w:rPr>
              <w:t xml:space="preserve"> najlepszej mąki, lecz niech jej nie polewa oliwą ani nie wkłada na nią kadzidła, gdyż jest ona ofiarą za grzech.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nie stać go nawet na dwie synogarlice ani na dwa młode gołębie, to niech przyniesie jako swoją ofiarę, za to, że zgrzeszył, dziesiątą część efy najczystszej mąki na ofiarę przebłagalną za grzech. Niech nie dolewa jednak do mąki oliwy ani nie dodaje do niej kadzidła, bo to jest ofiara przebłagalna za grzech.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jakiegoś człowieka nie było stać nawet na dwie synogarlice lub dwa młode gołębie, niech jako dar ofiarny za swój grzech przyniesie dziesiątą część efy najczystszej mąki na ofiarę przebłagalną. Nie poleje jej jednak oliwą ani nie położy na niej kadzidła, gdyż jest to ofiara przebłagalna.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dwie synogarlice albo na dwa młode gołębie, może w darze za grzech przynieść na ofiarę przebłagalną dziesiątą część efy przedniej mąki. Nie naleje jednak na nią oliwy ani nie doda wonnego kadzidła, gdyż jest to ofiara przebłagalna.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nie stać go na dwie synogarlice albo na dwa młode gołębie, przyniesie [jako] swoje oddanie za to, czym zgrzeszył, dziesiątą część efy wybornej mąki na oddanie za grzech [chatat]. Nie doda do niej oliwy i nie nałoży na nią kadzidła, bo jest to oddanie za grzech [chatat].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не знайде рука його пару горлиць чи двох пташенят голубиних, і принесе дар свій за те, що згрішив, десяту часть ефи пшеничної муки за гріх. Не налиє на неї олії, ані не покладе на неї ладану, бо це за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jeśli go nie stać na dwie turkawki lub na dwa młode gołębie domowe, to jako swój dar ofiarny za grzech, który popełnił, przyniesie dziesiątą część efy wybornej mąki stanowiącej dar ofiarny za grzech. Nie ma nalewać na nią oliwy i nie ma na nią wkładać wonnej żywicy, jest to bowiem dar ofiarny za grzech.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ok. 2,3 l, ok. 1 kg.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2024-05-28T16:18:31Z</dcterms:modified>
</cp:coreProperties>
</file>