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zaś złoży jeden z każdej ofiary, jako szczególny dar* dla JAHWE, dla kapłana, który oblewał krwią ofiary pokoju – do niego będzie (on) należał.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jednym z każdej ofiary, jako szczególny dar dla JAHWE. Będzie on należał do kapłana, który dokonał pokropienia krwią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niego będzie składał JAHWE po jednym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każdej ofiary jako ofiarę wzniesienia. Będzie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kapłana, który kropi krwią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pojednawczych.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ofiarował z niego jeden chleb z każdej ofiary na podnoszenie Panu. Kapłanowi, który kropi krwią ofiar spokojnych, należeć to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jeden za pierwociny będzie ofiarowan JAHWE i dostanie się kapłanowi, który wyleje krew ofiary: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rodzaju darów ofiarnych będzie odłączony jeden jako dar szczególny dla Pana. Otrzyma go kapłan, który kropi krwią ofiary biesiadnej.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całej tej ofiary złoży jedno jako dar ofiarny dla Pana, a należeć to będzie do kapłana, który pokropił krwią ofiary pojednania; należeć to będzie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każdej ofiary przyniesie jedną część jako szczególny dar dla JAHWE. Należy się to kapłanowi, który kropi krwią ofiarę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rodzaju darów przyniesie po jednym jako szczególny dar dla JAHWE. Będzie on należał do tego kapłana, który pokropi krwią ofiarę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rodzaju darów złoży się po jednym dla Jahwe jako dar wybrany; będzie to należało do kapłana, który dokona pokropienia krwią tej dziękczynnej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z niego [kohenowi] jeden [chleb] z każdego oddania [z czterech rodzajów chleba], jako wyznaczony dar dla Boga. [Te chleby] są dla kohena, który opryskał [ołtarz] krwią oddania pokojowego [szlamim]. Należą się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один з усіх своїх дарів відлучений дар Господеві. Священикові, що приносить кров спасіння, йому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przynosi z tego jeden z każdej ofiary, jako dań dla WIEKUISTEGO. Będzie to należeć do kapłana, który kropi krwią ofiar opłatnych.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niego po jednym z każdego daru ofiarnego jako świętą część dla Jehowy; przypadnie to kapłanowi, który kropi krwią 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szczególny dar, </w:t>
      </w:r>
      <w:r>
        <w:rPr>
          <w:rtl/>
        </w:rPr>
        <w:t>תְרּומָה</w:t>
      </w:r>
      <w:r>
        <w:rPr>
          <w:rtl w:val="0"/>
        </w:rPr>
        <w:t xml:space="preserve"> (teruma h), l. dar wznoszony, dar, datek, od staroaramejskiego r-y-m, czyli: dać, lub od ak. taramu, czyli: nakładać opłatę, &lt;x&gt;30 7:14&lt;/x&gt;L.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2024-05-02T04:21:31Z</dcterms:modified>
</cp:coreProperties>
</file>