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spryskał (częścią) z niej ołtarz siedem razy, i namaścił ołtarz* i wszystkie jego przybory, i kadź, i jej podstawę – aby je poświęcić.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uświęcił go, καὶ ἡγίασεν αὐτο.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2024-05-01T14:54:29Z</dcterms:modified>
</cp:coreProperties>
</file>