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cały tłuszcz,* który był na wnętrznościach, i płat wątroby, i obie nerki, i ich tłuszcz, i spalił** to na ołtarzu.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cały tłuszcz, który był na wnętrznościach, płat wątroby, obie nerki z tłuszczem na nich i spalił to Mojżesz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cały tłuszcz pokrywający wnętrzności, płat tłuszczu na wątrobie i obie nerki razem z ich tłuszczem i spalił to Mojżesz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potem wszystkę, tłustość, która na wnętrznościach była, i odzieczkę z wątroby, i dwie nerki z tłustością ich, i spalił to Mojżesz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łój, który był na wnętrzu i odziedzę wątrobną, i dwie nereczce z tłustością ich spalił na ołtarzu;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cały tłuszcz, który jest na wnętrznościach, i płat tłuszczu, który okrywa wątrobę, jak również i obie nerki wraz z ich tłuszczem. Mojżesz zamienił je w dym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Mojżesz wszystek tłuszcz, który jest na wnętrznościach, i otrzewną okrywającą wątrobę, i obie nerki wraz z ich tłuszczem, i spalił to Mojżesz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zebrał cały tłuszcz, który okrywa wnętrzności, płat tłuszczu z wątroby oraz obie nerki wraz z ich tłuszczem i spalił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cały tłuszcz okrywający wnętrzności, tłuszcz przylegający do wątroby, obie nerki razem z ich tłuszczem i spalił to wszystko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wszystek tłuszcz pokrywający wnętrzności, płat [tłuszczu] na wątrobie i obie nerki z ich tłuszczem, i spalił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 cały tłuszcz, który jest na wnętrznościach, i przeponę wątroby, [i skrawek wątroby, która jest z nią złączona], i obie nerki, i ich tłuszcz i Mosze zmienił [to] w wonny dym na ołtarzu.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ввесь жир, що на внутреностях і чепець, що на печінці і обі нирки і жир, що на них, і приніс Мойсей на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wziął cały łój pokrywający trzewia oraz przeponę nad wątrobą, obie nerki i ich łój, oraz puścił to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wszystek tłuszcz, który był na jelitach, oraz to, co okrywa wątrobę, jak również obie nerki oraz ich tłuszcz i Mojżesz zamienił to w dym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ich tłuszcze, zob. w. 25, gdzie lm występuje również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spalił, </w:t>
      </w:r>
      <w:r>
        <w:rPr>
          <w:rtl/>
        </w:rPr>
        <w:t>וְהִקְטַרְּתָ</w:t>
      </w:r>
      <w:r>
        <w:rPr>
          <w:rtl w:val="0"/>
        </w:rPr>
        <w:t xml:space="preserve"> , lub: puścił z dymem; </w:t>
      </w:r>
      <w:r>
        <w:rPr>
          <w:rtl/>
        </w:rPr>
        <w:t>קָטַר</w:t>
      </w:r>
      <w:r>
        <w:rPr>
          <w:rtl w:val="0"/>
        </w:rPr>
        <w:t xml:space="preserve"> użyto także w ww. 18 i 25 w kont. ofiary całopalnej oraz w Wj 30 w kont. ofiary z kadzidła.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2024-05-01T16:47:56Z</dcterms:modified>
</cp:coreProperties>
</file>