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kosza przaśników, który był przed obliczem JAHWE, wziął jedną przaśną bułkę i jedną bułkę chleba (rozczynioną) oliwą, i jeden placek, i ułożył je na tych (kawałkach) tłuszczu i na prawej łopatce.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2024-05-01T15:42:37Z</dcterms:modified>
</cp:coreProperties>
</file>