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5"/>
        <w:gridCol w:w="6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położył na dłoniach Aarona i na dłoniach jego synów i kazał tym zakołysać w ofierze kołysanej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2024-05-01T18:55:34Z</dcterms:modified>
</cp:coreProperties>
</file>