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2"/>
        <w:gridCol w:w="2010"/>
        <w:gridCol w:w="2440"/>
        <w:gridCol w:w="4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2024-04-26T03:32:51Z</dcterms:modified>
</cp:coreProperties>
</file>