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1"/>
        <w:gridCol w:w="6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Nie mów: Jestem młody. Bo do wszystkich, do których cię poślę, pójdziesz, i wszystko, co ci rozkażę, powiesz.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2024-04-25T17:54:50Z</dcterms:modified>
</cp:coreProperties>
</file>