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sięgających po dziedzictwo,* które przekazałem w posiadanie mojemu ludowi Izraelowi: Oto wyrwę ich z ich ziemi, lecz dom judzki wyrwę spośród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30:3&lt;/x&gt;; &lt;x&gt;300 32:37&lt;/x&gt;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2024-05-04T15:46:30Z</dcterms:modified>
</cp:coreProperties>
</file>