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8"/>
        <w:gridCol w:w="5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(Co do Mnie), opuściłem mój dom,* porzuciłem moje dziedzictwo, to, co najdroższe mojej duszy, wydałem w ręce jej wrogów.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Mnie, opuściłem mój dom, porzuciłem moje dziedzictwo, zostawiłem to, co najdroższe mej duszy, wydałem to w ręce mych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Opuściłem swój dom, porzuciłem swoje dziedzictwo; umiłowaną mojej duszy wydałem w ręce jej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Opuściłem dom swój, odrzuciłem dziedzictwo moje; dałem to, co miłowała dusza moja, w ręce nieprzyjaciół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Opuściłem dom mój, ostawiłem dziedzictwo moje, dałem miłą duszę swoję w ręce nieprzyjaciół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Opuściłem swój dom, pozostawiłem swoje dziedzictwo. To, co umiłowałem, oddałem w ręce mych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Opuściłem mój dom, porzuciłem moje dziedzictwo, kochanka mojej duszy wydałem w ręce jego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Opuściłem Mój dom, porzuciłem Moje dziedzictwo. To, co kochałem, wydałem w ręce jego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Opuściłem mój dom, porzuciłem moje dziedzictwo. Miłość mojej duszy wydałem w ręce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Opuściłem mój Dom, odtrąciłem swe dziedzictwo, umiłowanie mej duszy wydałem w ręce jego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оставив мій дім, я покинув моє насліддя, я дав мою улюблену душу в руки її ворогів.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Opuściłem Mój dom, porzuciłem Moje dziedzictwo, wydałem ulubioną Mej duszy w moc jej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”Opuściłem swój dom; porzuciłem swoje dziedzictwo; umiłowaną mojej duszy wydałem w dłoń jej nieprzyjaciół.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dom : może chodzić o świątynię (np. &lt;x&gt;300 7:2&lt;/x&gt;, 10), naród (np. &lt;x&gt;300 3:18&lt;/x&gt;, 20), Izraelitów (&lt;x&gt;300 2:4&lt;/x&gt;). Czasowniki w &lt;x&gt;300 12:5-17&lt;/x&gt; mogą występować w pf. profetyczym, &lt;x&gt;300 12:7&lt;/x&gt;L.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2024-05-04T15:56:34Z</dcterms:modified>
</cp:coreProperties>
</file>