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także Ja podwinę twe szaty na twą twarz i twoje pohańbienie stanie się widoczne,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 zawinę ci szaty na twarz i twoje pohańbienie stanie się widoczne,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odkryję poły twojej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twarzy, aby była widoczna twoja sromota.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Ja odkryję podołek twój aż na twarz twoję, aby się okazała sromota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ja też obnażył łono twoje przed obliczem twoim i okazała się sromota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odchylę poły twej szaty aż do twej twarzy, tak że widoczna będzie twoja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 sam podniosę poły twojej szaty aż na twoją twarz, aby była widoczna twoja sromota,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zarzucę ci dolne brzegi twojej szaty aż na twarz, aby widziano twoją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podwinę twą suknię do góry, tak że widoczna będzie twoja nagość,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obnażę twój tren aż do twarzy i ukaże się twoja sromota.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відкрию тебе ззаду перед твоїм лицем, і побачиться твоє нечестя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twoją twarz podniosę poły twej szaty, aby ukazała się twa sromota.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podniosę poły twych szat aż na twoja twarz i będzie widać twoją hańbę,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2024-05-04T22:03:36Z</dcterms:modified>
</cp:coreProperties>
</file>