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wołania, a gdy będą składać całopalenia i ofiary z pokarmów, nie okażę im przychylności, lecz mieczem, głodem i zarazą Ja sam ich wygubię.*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wołania, a gdy będą składać całopalenia i ofiary z pokarmów, nie okażę im przychylności. Przeciwnie, Ja sam ich wygubię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wołania, a gdy będą składać całopalenia i ofiarę z pokarmów, nie przyjmę tego, ale wytracę ich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pościć będą, Ja nie wysłucham wołania ich; a gdy ofiarować będą całopalenie, i ofiarę śniedną, Ja tego nie przyjmę; ale mieczem, i głodem, i morem 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modlitwy ich. A jeśli ofiarują całopalenia i ofiary, nie przyjmę ich: bo mieczem i głodem i morem wygubię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będą prosić, nie będę słuchał ich wołania, a jeśli będą składać całopalenia i ofiary pokarmowe, nie przyjmę ich, ale raczej wytracę ich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błagania, a gdy będą składać całopalenia i ofiary z pokarmów, nie będę miał w nich upodobania, lecz mieczem, głodem i zarazą wygubię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wołania. A gdy będą składać ofiarę całopalną i ofiarę pokarmową, nie będę im przychylny, lecz zniszczę ich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pościć, nie wysłucham ich wołania. Gdy złożą całopalenie i ofiarę pokarmową, nie okażę im łaski, lecz wygubię ich mieczem, głodem i zarazą”.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pościć będą, nie wysłucham ich błagania, a kiedy składać będą całopalną ofiarę i ofiarę z pokarmów, nie będę miał w nich upodobania, lecz wytracę ich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поститимуть, не вислухаю їхнього благання, і якщо принесуть всепалення і жертви, не вподобаю їх, бо Я їх викінчу мечем і голодом і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 nie wysłucham ich wołania, a kiedy będą składać całopalenia i dary do nich się nie przychylę, ale zgładzę ich mieczem, głodem i 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poszczą, nie wysłuchuję ich błagalnego wołania, a gdy składają całopalenie i ofiarę zbożową, nie znajduję w nich upodobania; wszak kładę im kres mieczem i klęską głodu, i zarazą”.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2024-04-28T01:54:05Z</dcterms:modified>
</cp:coreProperties>
</file>