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ofiary z pokarmów, nie okażę im przychylności, lecz mieczem, głodem i zarazą Ja sam ich wygubię.*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2024-04-27T18:00:24Z</dcterms:modified>
</cp:coreProperties>
</file>