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Fałszywie prorokują prorocy w moim imieniu. Nie posłałem ich ani nie dałem im poleceń, ani nie przemawiałem do nich.* Kłamliwe widzenia, bezwartościowe wróżby** i złudzenia własnego serca prorokują sobie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2024-04-28T04:31:08Z</dcterms:modified>
</cp:coreProperties>
</file>