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nicościami narodów dawcy deszczu? Albo czy niebiosa (same) spuszczają ulewę? Czy to nie Ty, JAHWE, Boże nasz? I na Ciebie czekamy, ponieważ Ty czynisz to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nicości narodów dawcy deszczu? Albo czy niebiosa ulewę spuszczają same? Czy to raczej nie Ty, JAHWE nasz i Boże? Właśnie na Ciebie czekamy,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wśród marności pogan są takie, co spuszczają deszcz? Czy niebiosa 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dawać deszcze? Czy to nie ty, JAHWE, nasz Boże? Dlatego oczekujemy ciebie, bo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są między marnościami pogańskiemi, coby spuszczali deszcz? albo niebiosa mogąli same przez się dawać deszcze? Izaliś nie ty sam Pan, Bóg nasz? Przetoż oczekujemy na cię; bo to wszystko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są między rycinami pogańskimi, którzy by deszcz spuszczali? Abo niebiosa mogą dawać deszcze? Izaliś nie ty jest JAHWE Bóg nasz, na któregośmy czekali? Boś ty to wszytko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bożków pogańskich tacy, którzy by zesłali deszcz? Czy może niebo zsyła krople deszczu? Czy raczej nie Ty, Panie, nasz Boże? W Tobie pokładamy nadzieję, bo Ty uczyniłeś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bożyszczami narodów takie, które by spuszczały deszcz? Albo czy niebiosa same dają ulewny deszcz? Czy to nie raczej Ty, Panie, Boże nasz? W tobie pokładamy nadzieję, gdyż Ty czynisz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wśród nicości narodów tacy, którzy mogą zesłać deszcz, albo czy niebiosa dają obfite deszcze? Czy to nie Ty, JAHWE, nasz Boże? Oczekujemy Ciebie, ponieważ Ty uczyniłeś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wśród bożków różnych narodów są takie, które dają deszcz? Czy niebiosa spuszczają ulewę? Czy to nie Ty, JAHWE, nasz Boże? W Tobie pokładamy nadzieję, bo Ty czynisz to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spośród marnych bożków pogańskich jest który deszczu szafarzem? Czyż to [same] niebiosa dają strugi deszczu? Czy to raczej nie Ty, o Jahwe, nasz Boże!? W Tobie więc pokładamy ufność, Ty bowiem sprawiasz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 ідолах народів є той, хто дає дощ? І чи небо дасть свою повноту? Чи не Ти є ним? І очікуватимемо Тебе, бо Ти це все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między marnościami narodów są też szafarze deszczu? Albo, czy niebiosa same spuszczają obfite krople? Czy raczej nie Ty, WIEKUISTY, nasz Bóg, i Ciebie oczekujemy? Przecież Ty uczyniłeś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wśród nic niewartych bożków narodów są takie, które mogą zsyłać deszcz, albo czy same niebiosa mogą dawać rzęsiste ulewy? Czyż to nie ty, JAHWE, nasz Boże, jesteś kimś takim? I w tobie pokładamy nadzieję, ty bo wiem uczyniłeś to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31:25&lt;/x&gt;; 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2024-04-28T07:44:32Z</dcterms:modified>
</cp:coreProperties>
</file>