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– rodzi i zostawia,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na polu — rodzi i odchodzi, ponieważ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łania rodząca na polu porzuciła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łani, co na polu porodziła, opuści; bo na polu trawy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łani w polu porodziła i zostawiła, że nie było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rodzi na polu i opuszcza swoje małe, bo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łania, gdy w polu miota, porzuca swoje młode, gdyż nie ma trawy,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łania rodzi w polu, by zaraz porzucić młode, gdyż nie ma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łania rodząca w polu porzuca młode, bo nie ma dla nich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nawet łania musi pozostawić, co w polu zrodziła, bo zabrakło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олені вродили в полі і оставили, бо не було рослинности.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łania rodzi na polu, i porzuca, kiedy nie ma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łania na polu się ocieliła, lecz porzuciła młode, nie było bowiem miękkiej trawy.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2024-04-28T02:27:53Z</dcterms:modified>
</cp:coreProperties>
</file>