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nasze winy świadczą przeciwko nam, działaj, JAHWE, ze względu na Twe imię, gdyż liczne są nasze odstępstwa, zgrzeszyliśmy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2024-04-28T17:59:02Z</dcterms:modified>
</cp:coreProperties>
</file>