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Nadziejo Izraela, jego Wybawco w czasie niedoli: Dlaczego jesteś jak przychodzień w tej ziemi lub jak wędrowiec, rozbijający (namiot) (tylko) na nocleg?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Nadziejo Izraela, jego Wybawco w czasie niedoli, dlaczego jesteś jak przybysz, ktoś obcy w tej ziemi, lub jak wędrowiec, który rozbija namiot na jedną noc?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Nadziejo Izraela, jego Zbawicielu w czasie utrapienia, czemu jesteś jak przybysz w tej ziemi, jak podróżny, który zatrzymuje się na nocleg?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nadzejo Izraelowa, wybawicielu jego czasu utrapienia! czemuż masz być jako przychodzień w tej ziemi, a jako podróżny wstępujący na nocleg?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Oczekawanie Izraelowe, zbawicielu jego czasu utrapienia, czemu będziesz jako gość na ziemi i jako podróżny wstępujący na pomieszkanie?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Nadziejo Izraela, Panie, jego Zbawco w chwilach niepowodzeń, dlaczego jesteś jak obcy w kraju, jak podróżny, który się zatrzymuje, by tylko przenocować?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nadziejo Izraela, jego Wybawco w czasach niedoli! Czemu jesteś jak obcy przybysz w ziemi, jak wędrowiec, który rozbija namiot tylko, aby przenocować?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Nadziejo Izraela, jego Wybawco w czasie nieszczęścia! Dlaczego stałeś się jak przybysz w kraju i jak wędrowiec, który rozbił namiot, by tylko przenocować?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Nadziejo Izraela! Jego Wybawco w czasie utrapienia! Dlaczego jesteś jak obcy przybysz w kraju i jak podróżny, co zatrzymał się tylko na nocleg?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Nadziejo Izraela! Jego Wybawco w okresie udręki! Czemuż jesteś jak przechodzień w kraju i jak wędrowiec, co zbacza [tylko] na nocleg?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(Ти) очікування Ізраїля, Господи, і спаєш в часі зла. Чому став Ти на землі як приходько і як тубілець, що звертається на спочинок?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Nadziejo Israela, jego wybawco w dniu niedoli! Czemu chcesz się stać na tej ziemi jako przychodzień; jak wędrowiec, co zboczył z powodu przenocowania?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Nadziejo Izraela, jego Wybawco w czasie udręki, czemu stajesz się jakby osiadłym przybyszem w kraju i jakby podróżnym, który zboczył, by przenocować?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2024-04-27T20:03:54Z</dcterms:modified>
</cp:coreProperties>
</file>