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 jak człowiek w osłupieniu,* jak wojownik niezdolny ocalić? A przecież Ty, JAHWE, jesteś między nami i Twoje imię jest nad nami wzywane** *** – nie opuszczaj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osłupieniu, </w:t>
      </w:r>
      <w:r>
        <w:rPr>
          <w:rtl/>
        </w:rPr>
        <w:t>נִדְהָם</w:t>
      </w:r>
      <w:r>
        <w:rPr>
          <w:rtl w:val="0"/>
        </w:rPr>
        <w:t xml:space="preserve"> (nidham), l. bezsilny, &lt;x&gt;300 14:9&lt;/x&gt;L.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  imię  jest  nad  nami  wzywane : idiom (?): do Ciebie należymy.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1:20-22&lt;/x&gt;; &lt;x&gt;310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2024-04-28T04:16:32Z</dcterms:modified>
</cp:coreProperties>
</file>