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63"/>
        <w:gridCol w:w="3243"/>
        <w:gridCol w:w="44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można skruszyć żelazo, żelazo z północy, i spiż?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można skruszyć żelazo, żelazo z północy, i spiż?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zwykłe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żelazo pokruszy żelazo z północy i stal?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żelazo proste pokruszy żelazo północne i stal?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przymierze uczyni żelazo z żelazem z północy i miedź?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żelazo może pokruszyć żelazo z północy lub spiż?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można skruszyć żelazo, żelazo z północy i spiż?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żelazo może roztrzaskać żelazo z północy lub spiż?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można zwykłym żelazem skruszyć brąz i żelazo z północy?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[zwykłe] żelazo skruszy żelazo z Północy i spiż?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пізнається залізо? І моя сила мідяна накидка.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żelazo skruszy północną stal, albo spiż?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można roztrzaskać żelazo, żelazo z północy, a także miedź?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2024-05-08T13:28:22Z</dcterms:modified>
</cp:coreProperties>
</file>