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podwójnie* za ich winę i ich grzech, za to, że splamili moją ziemię trupami swoich obrzydliwości i moje dziedzictwo napełnili swoimi ohydztwami.**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odpłacę im podwójnie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winę i ich grzech, za to, że splamili moją ziemię trupami swych obrzydliwości i napełnili moje dziedzictwo swoimi ohydztwami.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nieprawości i za ich grzechy, za to, że zbezcześcili moją ziemię trupami swoich obrzydliwości i napełnili moje dziedzictwo swoimi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im pierwej w dwójnasób za nieprawości ich, i za grzechy ich, przeto, że ziemię moję splugawili trupami obrzydliwości swojej, i sprosnościami swemi napełnili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naprzód dwojakie nieprawości i grzechy ich. Iż splugawili ziemię moję trupami bałwanów swoich i obrzydłościami swemi napełnili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Odpłacę im najpierw w dwójnasób za nieprawość i ich grzech, za to, że zbezcześcili moją ziemię padliną swoich bałwanów i napełnili swoimi obrzydliwościami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w dwójnasób za ich winę i ich grzech, że splamili moją ziemię ścierwem swoich obrzydliwości i swoimi ohydami napełnili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winę i za ich grzech, bo zbezcześcili Moją ziemię martwymi obrzydliwościami i swoimi ohydami napełnili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winę i grzech, za to, że znieważyli mój kraj martwymi bożkami, a swymi obrzydliwościami napełnili moje dziedzictwo”.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w dwójnasób za ich nieprawość i za grzech ich, ponieważ skalali mą ziemię trupami swoich wstrętnych bożków, a ich bezeceństwa napełniły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подвійно віддам за їхні неправедності і їхні гріхи, якими опоганили мою землю мертвечинами їхніх гидот і їхніми беззаконнями, в яких переступили проти мого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w dwójnasób za ich zepsucie i za grzechy, za to, że zbrukali Moją ziemię; napełnili Moje dziedzictwo swoimi martwymi ohydami i 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odpłacę w pełnej mierze za ich przewinienie i za ich grzech, ponieważ zbezcześcili moją ziemię. Dziedzictwo moje napełnili trupami swych obrzydliwości oraz swymi odrażającymi rzeczamiʼ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podwójnie : może ozn.: w pełni, zob. &lt;x&gt;50 15:18&lt;/x&gt;; &lt;x&gt;290 40:2&lt;/x&gt;.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2024-05-03T15:21:45Z</dcterms:modified>
</cp:coreProperties>
</file>