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żony* i nie miej synów ani córek na tym miejscu!**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mówi Pan, Bóg Izraela, λέγει κύριος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2024-05-04T00:10:16Z</dcterms:modified>
</cp:coreProperties>
</file>