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zgłębiam serce, poddaję próbie nerki, aby oddać każdemu według jego postępowania,* według owocu jego uczynków.**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motywy, poddaję próbie 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oddać każdemu według jego dzieła,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owoców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serca i doświadczam nerki, aby oddać każdemu według jego dróg i 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który się badam serca, i doświadczam nerek, tak abym każdemu oddał według drogi jego, i według owocu spraw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badający serca i doznawający nerek, który daję każdemu według drogi jego i według owocu wynalazków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badam serce i doświadczam nerki, bym mógł każdemu oddać stosownie do jego postępowania, 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zgłębiam serce, wystawiam na próbę nerki, aby oddać każdemu według jego postępowania, 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serce, wystawiam na próbę nerki, aby każdemu oddać według jego postępowania,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serce i badam sumienie. Oddam każdemu według jego postępowania,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serce i doświadczam nerki, by oddać każdemu według dróg jego, 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Оздорови мене, Господи, і виздоровію. Спаси мене, і спасуся. Бо Ти є моя похвала.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zgłębiam serce i doświadczam nerki, aby oddać każdemu według jego dróg, według owoców jego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serce, sprawdzam nerki, by każdemu oddać według jego dróg, według owocu jego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&lt;x&gt;230 7:10&lt;/x&gt;; &lt;x&gt;230 62:13&lt;/x&gt;; &lt;x&gt;240 17:3&lt;/x&gt;; &lt;x&gt;690 3:20&lt;/x&gt;;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2024-05-03T09:34:30Z</dcterms:modified>
</cp:coreProperties>
</file>