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do mnie skierowane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господне слово було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dochodziło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2024-04-27T08:27:43Z</dcterms:modified>
</cp:coreProperties>
</file>