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78"/>
        <w:gridCol w:w="2280"/>
        <w:gridCol w:w="49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stało się do mnie Słowo JAHWE tej treści: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2024-04-27T08:55:29Z</dcterms:modified>
</cp:coreProperties>
</file>