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Czy, jak ten garncarz, nie mogę postąpić z wami, domu Izraela? – oświadczenie JAHWE.* Oto jak glina w ręku garncarza, tak wy jesteście w moim ręku, domu Izraela!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45:9&lt;/x&gt;; &lt;x&gt;290 64:8&lt;/x&gt;; &lt;x&gt;520 9:20&lt;/x&gt;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2024-04-27T09:59:16Z</dcterms:modified>
</cp:coreProperties>
</file>