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9"/>
        <w:gridCol w:w="1553"/>
        <w:gridCol w:w="62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raz zapowiadam (jakiemuś) narodowi lub królestwu, że je wykorzenię, wyrwę i zniszczę,*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1:10&lt;/x&gt;; &lt;x&gt;300 32:28&lt;/x&gt;; &lt;x&gt;300 45:4&lt;/x&gt;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2024-04-27T07:37:59Z</dcterms:modified>
</cp:coreProperties>
</file>