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rozbiję ten lud i to miasto, jak się rozbija naczynie garncarskie, którego nie da się już naprawić, a w Tofet będą grzebać (martwych)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Zastępów: Rozbiję ten lud i to miasto! Rozbiję je jak naczynie z gliny. Będzie nie do naprawienia! A w Tofet będą grzebać umarłych, bo gdzie indziej zabraknie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samo rozbiję ten lud i to miasto, jak tłucze się naczynie garncarskie, którego nie można potem naprawić. I będą grzebać zmarłych w Tofet, bo nie będzie innego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nich: Tak mówi Pan zastępów: Tak stłukę ten lud, i to miasto, jako gdy kto tłucze naczynie garncarskie, które więcej naprawione być nie może: a w Tofet pogrzebywać będą, iż miejsca inszego nie będzie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Tak stłukę lud ten i to miasto, jako się tłucze naczynie gliniane, którego nie może więcej naprawić, a w Tofecie pogrzebać je będą, dlatego że nie masz innego miejsca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Tak samo zniszczę ten naród i to miasto, jak tłucze się naczynie garncarskie, którego nie można już naprawić. Będą także grzebać w Tofet, gdyż nie będzie innego miejsca na chowanie [zmarłych].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Rozbiję ten lud i to miasto tak, jak się rozbija naczynie garncarskie, którego już nie da się naprawić, a będą grzebali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Zastępów: W ten sposób rozbiję ten lud i to miasto, jak się rozbija naczynie garncarskie, którego nie da się już naprawić, a w Tofet będą chować z braku miejsca na pochówek.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mówi JAHWE Zastępów: Jak garncarz rozbija naczynie, którego nie można już naprawić, tak Ja rozbiję ten naród i to miasto. Będą grzebać zmarłych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nich: - Tak mówi Jahwe Zastępów: Tak właśnie Ja rozbiję ten lud i to miasto, jak się rozbija naczynie garncarskie, którego już nie da się naprawić. [Trupy] grzebać będą nawet w Tofet z 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Так розібю цей нарід і це місто, так як розбивається глиняний посуд, який не можна більше направити.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Tak mówi WIEKUISTY Zastępów: W ten sposób potłukę ten lud i to miasto, jak się tłucze garncarskie naczynie, by już więcej nie mogło być naprawione; zaś w Tofet będą chowali, gdyż nie wystarczy miejsca do grzebania. Więc miasto będzie pełne ciał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rzeki JAHWE Zastępów: ”Potłukę ten lud i to miasto tak, jak ktoś tłucze naczynie garncarza, że nie da się go już naprawić; a w Tofet będą grzebać, aż już nie będzie miejsca do grzebania”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2024-05-03T12:25:47Z</dcterms:modified>
</cp:coreProperties>
</file>