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wołaj do uszu Jerozolimy tymi słowy: Tak mówi JAHWE: Wspominam wierność* twojej młodości, miłość z czasu zaręczyn, gdy chodziłaś za Mną po pustyni, po ziemi nie obsiewanej.**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wierność, </w:t>
      </w:r>
      <w:r>
        <w:rPr>
          <w:rtl/>
        </w:rPr>
        <w:t>חֶסֶד</w:t>
      </w:r>
      <w:r>
        <w:rPr>
          <w:rtl w:val="0"/>
        </w:rPr>
        <w:t xml:space="preserve"> (chesed), tłum. też jako łaska; w tekście z suf. dzierżawczym.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2:14-15&lt;/x&gt;; &lt;x&gt;540 11:2&lt;/x&gt;; &lt;x&gt;560 5:25-27&lt;/x&gt;; &lt;x&gt;730 19:7-8&lt;/x&gt;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2024-05-06T23:16:25Z</dcterms:modified>
</cp:coreProperties>
</file>