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oślico przyuczona do pustyni – w żądzy swej duszy wciągała wiatr,* w czasie na jej kopulację kto ją zawróci? Ci wszyscy, którzy jej szukają, nie będą się męczyć, w jej miesiącu ją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żeby wyczuć ogiera.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2024-05-06T20:15:31Z</dcterms:modified>
</cp:coreProperties>
</file>