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Paszchur, syn Imera, kapłan, naczelnik, nadzorca w domu JAHWE, słuchał Jeremiasza prorokującego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2024-04-28T15:13:44Z</dcterms:modified>
</cp:coreProperties>
</file>