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Zastępów poddaje próbie sprawiedliwego, widzi nerki i serce. Niech zobaczę Twą pomstę na nich, gdyż Tobie powierzyłem* moją sprawę.**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poddaje sprawiedliwego próbie, On przenika motywy i zamiary.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zobaczę Twą pomstę na nich, gdyż Tobie powierzyłem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JAHWE zastępów, który doświadczasz sprawiedliwego, który widzisz nerki i serce, niech zobaczę twoją pomstę nad nimi. Tobie bowiem powierzyłem swoją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o Panie zastępów! który doświadczasz sprawiedliwego, który wypatrujesz nerki i serce, niech widzę pomstę twoję nad nimi; tobiem zaiste odkrył sprawę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JAHWE zastępów, doznawco sprawiedliwego, który widzisz nerki i serce, proszę, niech oglądam pomstę twoję nad nimi, bom tobie odkrył sprawę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Zastępów, Ty, który doświadczasz sprawiedliwego i który patrzysz na nerki i serce, dozwól, bym zobaczył Twoją pomstę na nich. Tobie bowiem powierzyłem swą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o Panie Zastępów, który badasz sprawiedliwego, przenikasz nerki i serce, spraw, bym ujrzał twoją pomstę nad nimi, gdyż tobie powierzyłem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który wystawiasz na próbę sprawiedliwego, który widzisz nerki i serce, pozwól mi zobaczyć Twoją zemstę na nich, gdyż Tobie powierzyłem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Zastępów! Ty badasz sprawiedliwego! Przenikasz sumienie i serce. Spraw, bym ujrzał Twoją pomstę nad nimi, gdyż Tobie zawierzyłem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co sprawiedliwie oceniasz, wzrokiem przenikasz nerki i serce, niech widzę Twą pomstę nad nimi, bom Tobie powierzył mą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що досліджуєш праведне, що знаєш нирки і серця, хай побачу я пімсту, що від Тебе на них, бо до Тебе я відкрив мої оборони.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WIEKUISTY Zastępów, doświadczasz sprawiedliwie, przenikasz nerki i serca – niech ujrzę Twoją pomstę nad nimi, bo Tobie powierzyłem mą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 Zastępów, badasz prawego; widzisz nerki i serce. Obym ujrzał twoją pomstę na nich, bo tobie wyjawiłem moją sprawę sądową.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Tobie wyjawiłem.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&lt;x&gt;300 11:20&lt;/x&gt;; &lt;x&gt;300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2024-04-27T13:51:41Z</dcterms:modified>
</cp:coreProperties>
</file>