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zostałem zrodzony, dzień, w którym urodziła mnie moja matka* – niech nie będzie błogosławiony!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zostałem zrodzony, dzień, w którym urodziła mnie moja matka. O, niech ten dzień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urodziłem. Niech dzień, w którym urodziła mnie moja matka,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urodził; dzień, którego mię porodziła matka moja,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któregom się urodził. Dzień, którego mię porodziła matka moja,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dzień, w którym się urodziłem! Dzień, w którym urodziła mnie matka moja,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urodziłem; dzień, w którym mnie porodziła moja matka,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urodziłem! Dzień, w którym urodziła mnie moja matka –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 moich narodzin. Dzień, w którym urodziła mnie matka,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urodziłem; niech błogosławiony nie będzie dzień, w którym zrodziła mnie moja matka!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день, в якому я народився в ньому. День, в якому мене породила моя мати, хай не буде милий.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 w którym się urodziłem; dzień, w którym urodziła mnie moja matka, niech nie zostanie błogosławionym!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dzień, w którym się urodziłem! Niech nie będzie błogosławiony dzień, w którym mnie urodziła moja matka!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3:1&lt;/x&gt;; &lt;x&gt;300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2024-04-28T16:12:11Z</dcterms:modified>
</cp:coreProperties>
</file>