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miasta,* które JAHWE zburzył i nie odczuł żalu. Niech słyszy krzyk z rana, a okrzyk wojenny w 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&lt;x&gt;290 1:9-10&lt;/x&gt;; &lt;x&gt;290 13:19&lt;/x&gt;; &lt;x&gt;300 23:14&lt;/x&gt;; &lt;x&gt;300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2024-04-28T12:07:35Z</dcterms:modified>
</cp:coreProperties>
</file>