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Paszchur wychłostać proroka Jeremiasza i skazał go na dyby,* które były w Górnej Bramie Beniamina przy domu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dyby, </w:t>
      </w:r>
      <w:r>
        <w:rPr>
          <w:rtl/>
        </w:rPr>
        <w:t>מַהְּפֶכֶת</w:t>
      </w:r>
      <w:r>
        <w:rPr>
          <w:rtl w:val="0"/>
        </w:rPr>
        <w:t xml:space="preserve"> (mahpechet), trzykrotnie u Jeremiasza (&lt;x&gt;300 20:2&lt;/x&gt;, 3;&lt;x&gt;300 29:26&lt;/x&gt;) i raz w &lt;x&gt;140 16:10&lt;/x&gt;, może chodzić o innego rodzaju zamknięcie, &lt;x&gt;300 20:2&lt;/x&gt;L.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Północna brama na dziedziniec wewnętrzny świątyni, leżała wyżej niż brama na dziedziniec zewnętrzny, zob. &lt;x&gt;330 8:3&lt;/x&gt;;&lt;x&gt;330 9:2&lt;/x&gt;.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2024-04-27T14:19:11Z</dcterms:modified>
</cp:coreProperties>
</file>