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niewoli. I przyjdziesz do Babilonu, i tam umrzesz, i tam będziesz pogrzebany ty i wszyscy twoi przyjaciele, którym kłamliwie prorokowałeś.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2024-04-28T09:45:05Z</dcterms:modified>
</cp:coreProperties>
</file>