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59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Zstąp do domu króla Judy i oznajmij tam to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2024-04-28T16:31:10Z</dcterms:modified>
</cp:coreProperties>
</file>